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93BE5" w14:textId="77777777" w:rsidR="00777518" w:rsidRPr="00BD2067" w:rsidRDefault="00777518" w:rsidP="00777518">
      <w:pPr>
        <w:rPr>
          <w:rFonts w:ascii="Verdana" w:hAnsi="Verdana" w:cs="Arial"/>
        </w:rPr>
      </w:pPr>
      <w:r w:rsidRPr="00BD2067">
        <w:rPr>
          <w:rFonts w:ascii="Verdana" w:hAnsi="Verdana" w:cs="Arial"/>
        </w:rPr>
        <w:t>Beste ouders,</w:t>
      </w:r>
    </w:p>
    <w:p w14:paraId="3C7BBAED" w14:textId="5EB7B8C5" w:rsidR="00777518" w:rsidRPr="00BD2067" w:rsidRDefault="00777518" w:rsidP="00777518">
      <w:pPr>
        <w:pStyle w:val="Geenafstand"/>
        <w:rPr>
          <w:rFonts w:ascii="Verdana" w:hAnsi="Verdana" w:cs="Arial"/>
        </w:rPr>
      </w:pPr>
      <w:r w:rsidRPr="00BD2067">
        <w:rPr>
          <w:rFonts w:ascii="Verdana" w:hAnsi="Verdana" w:cs="Arial"/>
        </w:rPr>
        <w:t>We kijken er naar uit om de kinderen weer te zien sporten op het Z</w:t>
      </w:r>
      <w:r w:rsidR="00345779" w:rsidRPr="00BD2067">
        <w:rPr>
          <w:rFonts w:ascii="Verdana" w:hAnsi="Verdana" w:cs="Arial"/>
        </w:rPr>
        <w:t>.</w:t>
      </w:r>
      <w:r w:rsidRPr="00BD2067">
        <w:rPr>
          <w:rFonts w:ascii="Verdana" w:hAnsi="Verdana" w:cs="Arial"/>
        </w:rPr>
        <w:t>A</w:t>
      </w:r>
      <w:r w:rsidR="00345779" w:rsidRPr="00BD2067">
        <w:rPr>
          <w:rFonts w:ascii="Verdana" w:hAnsi="Verdana" w:cs="Arial"/>
        </w:rPr>
        <w:t>.</w:t>
      </w:r>
      <w:r w:rsidRPr="00BD2067">
        <w:rPr>
          <w:rFonts w:ascii="Verdana" w:hAnsi="Verdana" w:cs="Arial"/>
        </w:rPr>
        <w:t>P</w:t>
      </w:r>
      <w:r w:rsidR="00345779" w:rsidRPr="00BD2067">
        <w:rPr>
          <w:rFonts w:ascii="Verdana" w:hAnsi="Verdana" w:cs="Arial"/>
        </w:rPr>
        <w:t>.</w:t>
      </w:r>
      <w:r w:rsidRPr="00BD2067">
        <w:rPr>
          <w:rFonts w:ascii="Verdana" w:hAnsi="Verdana" w:cs="Arial"/>
        </w:rPr>
        <w:t xml:space="preserve"> complex. Dit mogen we organiseren voor onze leden, maar juist ook voor niet-leden!  We zijn na de persconferentie van afgelopen dinsdag op de achtergrond bezig geweest hoe we buiten sportactiviteiten kunnen gaan geven met in achtneming van de gestelde maatregelen</w:t>
      </w:r>
      <w:r w:rsidR="00345779" w:rsidRPr="00BD2067">
        <w:rPr>
          <w:rFonts w:ascii="Verdana" w:hAnsi="Verdana" w:cs="Arial"/>
        </w:rPr>
        <w:t xml:space="preserve"> o</w:t>
      </w:r>
      <w:r w:rsidRPr="00BD2067">
        <w:rPr>
          <w:rFonts w:ascii="Verdana" w:hAnsi="Verdana" w:cs="Arial"/>
        </w:rPr>
        <w:t xml:space="preserve">m zo vanaf </w:t>
      </w:r>
      <w:r w:rsidR="00AA26D5" w:rsidRPr="00BD2067">
        <w:rPr>
          <w:rFonts w:ascii="Verdana" w:hAnsi="Verdana" w:cs="Arial"/>
        </w:rPr>
        <w:t>maandag 4 mei</w:t>
      </w:r>
      <w:r w:rsidRPr="00BD2067">
        <w:rPr>
          <w:rFonts w:ascii="Verdana" w:hAnsi="Verdana" w:cs="Arial"/>
        </w:rPr>
        <w:t xml:space="preserve"> met de eerste voetbal- en handbal- trainingen te kunnen beginnen. </w:t>
      </w:r>
      <w:r w:rsidR="00345779" w:rsidRPr="00BD2067">
        <w:rPr>
          <w:rFonts w:ascii="Verdana" w:hAnsi="Verdana" w:cs="Arial"/>
        </w:rPr>
        <w:t>Ben je dus geen lid van Z.A.P., maar wil je wel mee doen, moet je je alleen even aanmelden.</w:t>
      </w:r>
    </w:p>
    <w:p w14:paraId="5E131989" w14:textId="77777777" w:rsidR="00345779" w:rsidRPr="00BD2067" w:rsidRDefault="00345779" w:rsidP="00777518">
      <w:pPr>
        <w:pStyle w:val="Geenafstand"/>
        <w:rPr>
          <w:rFonts w:ascii="Verdana" w:hAnsi="Verdana" w:cs="Arial"/>
        </w:rPr>
      </w:pPr>
    </w:p>
    <w:p w14:paraId="71BEDDCD" w14:textId="77777777" w:rsidR="00777518" w:rsidRPr="00BD2067" w:rsidRDefault="00777518" w:rsidP="00777518">
      <w:pPr>
        <w:pStyle w:val="Geenafstand"/>
        <w:rPr>
          <w:rFonts w:ascii="Verdana" w:hAnsi="Verdana" w:cs="Arial"/>
        </w:rPr>
      </w:pPr>
      <w:r w:rsidRPr="00BD2067">
        <w:rPr>
          <w:rFonts w:ascii="Verdana" w:hAnsi="Verdana" w:cs="Arial"/>
        </w:rPr>
        <w:t xml:space="preserve">Wil je meedoen met de voetbalactiviteiten dan kun je je opgeven middels een mailtje naar </w:t>
      </w:r>
      <w:hyperlink r:id="rId5" w:history="1">
        <w:r w:rsidRPr="00BD2067">
          <w:rPr>
            <w:rStyle w:val="Hyperlink"/>
            <w:rFonts w:ascii="Verdana" w:hAnsi="Verdana" w:cs="Arial"/>
          </w:rPr>
          <w:t>zapjeugdtjc@gmail.com</w:t>
        </w:r>
      </w:hyperlink>
      <w:r w:rsidRPr="00BD2067">
        <w:rPr>
          <w:rFonts w:ascii="Verdana" w:hAnsi="Verdana" w:cs="Arial"/>
        </w:rPr>
        <w:t>.</w:t>
      </w:r>
    </w:p>
    <w:p w14:paraId="424FFB28" w14:textId="77777777" w:rsidR="00777518" w:rsidRPr="00BD2067" w:rsidRDefault="00777518" w:rsidP="00777518">
      <w:pPr>
        <w:pStyle w:val="Geenafstand"/>
        <w:rPr>
          <w:rFonts w:ascii="Verdana" w:hAnsi="Verdana" w:cs="Arial"/>
        </w:rPr>
      </w:pPr>
      <w:r w:rsidRPr="00BD2067">
        <w:rPr>
          <w:rFonts w:ascii="Verdana" w:hAnsi="Verdana" w:cs="Arial"/>
        </w:rPr>
        <w:t xml:space="preserve">Wil je meedoen met de handbalactiviteiten dan kun je je opgeven middels een mailtje naar </w:t>
      </w:r>
      <w:hyperlink r:id="rId6" w:history="1">
        <w:r w:rsidRPr="00BD2067">
          <w:rPr>
            <w:rStyle w:val="Hyperlink"/>
            <w:rFonts w:ascii="Verdana" w:hAnsi="Verdana" w:cs="Arial"/>
          </w:rPr>
          <w:t>jeugd@zap-handbal.nl</w:t>
        </w:r>
      </w:hyperlink>
      <w:r w:rsidRPr="00BD2067">
        <w:rPr>
          <w:rFonts w:ascii="Verdana" w:hAnsi="Verdana" w:cs="Arial"/>
        </w:rPr>
        <w:t xml:space="preserve"> </w:t>
      </w:r>
    </w:p>
    <w:p w14:paraId="116306C6" w14:textId="77777777" w:rsidR="00777518" w:rsidRPr="00BD2067" w:rsidRDefault="00777518" w:rsidP="00777518">
      <w:pPr>
        <w:pStyle w:val="Geenafstand"/>
        <w:rPr>
          <w:rFonts w:ascii="Verdana" w:hAnsi="Verdana" w:cs="Arial"/>
        </w:rPr>
      </w:pPr>
    </w:p>
    <w:p w14:paraId="1F079A38" w14:textId="16E4053E" w:rsidR="00777518" w:rsidRPr="00BD2067" w:rsidRDefault="00777518" w:rsidP="00777518">
      <w:pPr>
        <w:rPr>
          <w:rFonts w:ascii="Verdana" w:hAnsi="Verdana" w:cs="Arial"/>
        </w:rPr>
      </w:pPr>
      <w:r w:rsidRPr="00BD2067">
        <w:rPr>
          <w:rFonts w:ascii="Verdana" w:hAnsi="Verdana" w:cs="Arial"/>
        </w:rPr>
        <w:t>Het hygiëne protocol voor de sporters en die voor de ouders kunt U terug</w:t>
      </w:r>
      <w:r w:rsidR="00345779" w:rsidRPr="00BD2067">
        <w:rPr>
          <w:rFonts w:ascii="Verdana" w:hAnsi="Verdana" w:cs="Arial"/>
        </w:rPr>
        <w:t xml:space="preserve"> </w:t>
      </w:r>
      <w:r w:rsidRPr="00BD2067">
        <w:rPr>
          <w:rFonts w:ascii="Verdana" w:hAnsi="Verdana" w:cs="Arial"/>
        </w:rPr>
        <w:t>vinden op onze website. Wij verzoeken U die zorgvuldig door te lezen.</w:t>
      </w:r>
    </w:p>
    <w:p w14:paraId="01B42A58" w14:textId="77777777" w:rsidR="00777518" w:rsidRPr="00BD2067" w:rsidRDefault="00777518" w:rsidP="007775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/>
          <w:lang w:eastAsia="nl-NL"/>
        </w:rPr>
      </w:pPr>
      <w:r w:rsidRPr="00BD2067">
        <w:rPr>
          <w:rFonts w:ascii="Verdana" w:eastAsia="Times New Roman" w:hAnsi="Verdana" w:cs="Arial"/>
          <w:color w:val="000000"/>
          <w:lang w:eastAsia="nl-NL"/>
        </w:rPr>
        <w:t>We vragen aan ouders en sporters om onderstaande maatregelen uit te voeren als je besluit om mee te doen met onze aangeboden sportactiviteiten:</w:t>
      </w:r>
    </w:p>
    <w:p w14:paraId="342B8D19" w14:textId="345E1058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M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eld je kind(eren) tijdig aan voor de sportactiviteit of volg de afspraken van ZAP-handbal/voetbal en de trainers, zodat de organisatie rekening kan houden met de toestroom;</w:t>
      </w:r>
    </w:p>
    <w:p w14:paraId="460859C4" w14:textId="4F6B39D6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K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om alleen naar Z.A.P. wanneer er voor jou een sportactiviteit gepland staat;</w:t>
      </w:r>
    </w:p>
    <w:p w14:paraId="4770FBC6" w14:textId="77777777" w:rsidR="00345779" w:rsidRPr="00BD2067" w:rsidRDefault="00777518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 xml:space="preserve">De voetbal mag het D en C veld NIET betreden, die zijn ingezaaid. We trainen op het A-en B-veld. </w:t>
      </w:r>
    </w:p>
    <w:p w14:paraId="7EA4AF11" w14:textId="77777777" w:rsidR="00345779" w:rsidRPr="00BD2067" w:rsidRDefault="00777518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kom zoveel mogelijk zelf, lopend of op de fiets naar Z.A.P.; ouder mag kind alleen afzetten en weer ophalen, maar blijft daarbij in de auto.</w:t>
      </w:r>
    </w:p>
    <w:p w14:paraId="1FB841FA" w14:textId="77777777" w:rsidR="00345779" w:rsidRPr="00BD2067" w:rsidRDefault="00777518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 xml:space="preserve">Handbal : speelsters nemen het pad bij de hoofdingang. </w:t>
      </w:r>
    </w:p>
    <w:p w14:paraId="07BFA35B" w14:textId="26AB9678" w:rsidR="00345779" w:rsidRPr="00BD2067" w:rsidRDefault="00777518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Voetbal : spelers nemen het pad bij de tennisingang.</w:t>
      </w:r>
    </w:p>
    <w:p w14:paraId="07A73754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G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een ouders op het complex. NIET op of langs de velden, NIET rondom kleedkamers of op het pad bij de ingang.</w:t>
      </w:r>
    </w:p>
    <w:p w14:paraId="1007B495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V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 xml:space="preserve">oor de training heb je thuis je handen gewassen, ben je naar de toilet geweest en je komt in sportkleding naar Z.A.P. De kleedkamers en toilet zijn gesloten. </w:t>
      </w:r>
    </w:p>
    <w:p w14:paraId="7853856D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K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om niet eerder dan 5 minuten voor aanvang van de sportactiviteit naar Z.A.P. en ga na de training direct weer weg. Je doucht thuis.</w:t>
      </w:r>
    </w:p>
    <w:p w14:paraId="5392A305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V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olg altijd de aanwijzingen en afspraken van Z.A.P. en de trainers</w:t>
      </w:r>
    </w:p>
    <w:p w14:paraId="7FB09176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S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 xml:space="preserve">porters van 13 t/m 18 jaar moeten 1,5 meter afstand houden tot alle andere personen (behalve personen uit eigen huishouden), dus ook tot trainers en andere sporters. Bij sporters t/m 12 jaar is deze afstandsbeperking onderling niet aan de orde; maar wel tot de trainer. </w:t>
      </w:r>
    </w:p>
    <w:p w14:paraId="35C5922E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W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e mengen geen groepen, en houden 1 trainer op 1 groep en in afgebakende ruimte.</w:t>
      </w:r>
    </w:p>
    <w:p w14:paraId="1BF1CF54" w14:textId="77777777" w:rsidR="00345779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>G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 xml:space="preserve">ebruik zoveel mogelijk je eigen bal. Ander trainingsmateriaal wordt alleen door de trainer aangeraakt en wordt na de training gedesinfecteerd.. Reinigen van een voetbal en dergelijke is niet nodig. </w:t>
      </w:r>
    </w:p>
    <w:p w14:paraId="4907F374" w14:textId="5FE1A180" w:rsidR="00777518" w:rsidRPr="00BD2067" w:rsidRDefault="00345779" w:rsidP="003457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lastRenderedPageBreak/>
        <w:t>J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>e drinkt alleen uit je eigen bidon die je gevuld mee hebt.</w:t>
      </w:r>
    </w:p>
    <w:p w14:paraId="511375CB" w14:textId="45DB93D3" w:rsidR="00777518" w:rsidRPr="00BD2067" w:rsidRDefault="00101BE9" w:rsidP="007775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Arial"/>
          <w:color w:val="222222"/>
          <w:lang w:eastAsia="nl-NL"/>
        </w:rPr>
      </w:pPr>
      <w:r w:rsidRPr="00BD2067">
        <w:rPr>
          <w:rFonts w:ascii="Verdana" w:eastAsia="Times New Roman" w:hAnsi="Verdana" w:cs="Arial"/>
          <w:color w:val="222222"/>
          <w:lang w:eastAsia="nl-NL"/>
        </w:rPr>
        <w:t xml:space="preserve">Er is </w:t>
      </w:r>
      <w:r w:rsidR="00777518" w:rsidRPr="00BD2067">
        <w:rPr>
          <w:rFonts w:ascii="Verdana" w:eastAsia="Times New Roman" w:hAnsi="Verdana" w:cs="Arial"/>
          <w:color w:val="222222"/>
          <w:lang w:eastAsia="nl-NL"/>
        </w:rPr>
        <w:t xml:space="preserve">een planning gemaakt zodat er voldoende tijd zit tussen de verschillende groepen, en er op elk team 1 trainer in afgebakende ruimte met een groep kan trainen. </w:t>
      </w:r>
    </w:p>
    <w:p w14:paraId="729ABF9D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  <w:r w:rsidRPr="00BD2067">
        <w:rPr>
          <w:rFonts w:ascii="Verdana" w:hAnsi="Verdana" w:cs="Arial"/>
          <w:lang w:eastAsia="nl-NL"/>
        </w:rPr>
        <w:t>Ben je 6, 7 of 8 jaar dan kun je op dinsdag en donderdag van 17.30u. tot 18.30u meedoen met voetbal en op dinsdag en vrijdag van 16.30u. tot 17.30u meedoen met handbal.</w:t>
      </w:r>
    </w:p>
    <w:p w14:paraId="35B5E631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  <w:r w:rsidRPr="00BD2067">
        <w:rPr>
          <w:rFonts w:ascii="Verdana" w:hAnsi="Verdana" w:cs="Arial"/>
          <w:lang w:eastAsia="nl-NL"/>
        </w:rPr>
        <w:t>Ben je 9 of 10 jaar dan kun je op dinsdag en donderdag van 16.15u. tot 17.15u. meedoen met voetbal en op dinsdag en vrijdag van 17.45u. tot 18.45u. meedoen met handbal.</w:t>
      </w:r>
    </w:p>
    <w:p w14:paraId="1E4CBEE5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  <w:r w:rsidRPr="00BD2067">
        <w:rPr>
          <w:rFonts w:ascii="Verdana" w:hAnsi="Verdana" w:cs="Arial"/>
          <w:lang w:eastAsia="nl-NL"/>
        </w:rPr>
        <w:t>Ben je 11 jaar dan kun je op woensdag en vrijdag meedoen met voetbal van 18.15u. tot 19.30u. en op maandag en woensdag van 17.30u. tot 19.00u.met handbal.</w:t>
      </w:r>
    </w:p>
    <w:p w14:paraId="0144098C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  <w:r w:rsidRPr="00BD2067">
        <w:rPr>
          <w:rFonts w:ascii="Verdana" w:hAnsi="Verdana" w:cs="Arial"/>
          <w:lang w:eastAsia="nl-NL"/>
        </w:rPr>
        <w:t>Ben je 12 jaar dan kun je op woensdag en vrijdag meedoen met voetbal van 18.00u. tot 19.15u. en op maandag en woensdag van 17.30u. tot 19.00u met handbal.</w:t>
      </w:r>
    </w:p>
    <w:p w14:paraId="6695F7C6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  <w:r w:rsidRPr="00BD2067">
        <w:rPr>
          <w:rFonts w:ascii="Verdana" w:hAnsi="Verdana" w:cs="Arial"/>
          <w:lang w:eastAsia="nl-NL"/>
        </w:rPr>
        <w:t>Heb je vragen, dan kan dat altijd bij je vakleerkracht bewegingsonderwijs op school of via bovenstaande mailadressen.</w:t>
      </w:r>
    </w:p>
    <w:p w14:paraId="224F6167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</w:p>
    <w:p w14:paraId="5A586EF4" w14:textId="77777777" w:rsidR="00C85A7F" w:rsidRPr="00BD2067" w:rsidRDefault="00C85A7F" w:rsidP="00C85A7F">
      <w:pPr>
        <w:pStyle w:val="Geenafstand"/>
        <w:rPr>
          <w:rFonts w:ascii="Verdana" w:hAnsi="Verdana" w:cs="Arial"/>
          <w:lang w:eastAsia="nl-NL"/>
        </w:rPr>
      </w:pPr>
      <w:r w:rsidRPr="00BD2067">
        <w:rPr>
          <w:rFonts w:ascii="Verdana" w:hAnsi="Verdana" w:cs="Arial"/>
          <w:lang w:eastAsia="nl-NL"/>
        </w:rPr>
        <w:t>Tot ziens op het Z.A.P. complex!</w:t>
      </w:r>
    </w:p>
    <w:p w14:paraId="0DA56BDF" w14:textId="77777777" w:rsidR="00777518" w:rsidRPr="00BD2067" w:rsidRDefault="00777518" w:rsidP="00777518">
      <w:pPr>
        <w:pStyle w:val="Geenafstand"/>
        <w:rPr>
          <w:rFonts w:ascii="Verdana" w:hAnsi="Verdana" w:cs="Arial"/>
          <w:b/>
          <w:lang w:eastAsia="nl-NL"/>
        </w:rPr>
      </w:pPr>
    </w:p>
    <w:p w14:paraId="1E280CB3" w14:textId="77777777" w:rsidR="00777518" w:rsidRPr="00BD2067" w:rsidRDefault="00777518" w:rsidP="00777518">
      <w:pPr>
        <w:pStyle w:val="Geenafstand"/>
        <w:rPr>
          <w:rFonts w:ascii="Verdana" w:hAnsi="Verdana" w:cs="Arial"/>
          <w:lang w:eastAsia="nl-NL"/>
        </w:rPr>
      </w:pPr>
    </w:p>
    <w:p w14:paraId="017BFBD5" w14:textId="77777777" w:rsidR="00777518" w:rsidRPr="00BD2067" w:rsidRDefault="00777518" w:rsidP="00777518">
      <w:pPr>
        <w:pStyle w:val="Geenafstand"/>
        <w:rPr>
          <w:rFonts w:ascii="Verdana" w:hAnsi="Verdana" w:cs="Arial"/>
          <w:lang w:eastAsia="nl-NL"/>
        </w:rPr>
      </w:pPr>
    </w:p>
    <w:p w14:paraId="0C78D4D4" w14:textId="77777777" w:rsidR="00FA2314" w:rsidRPr="00BD2067" w:rsidRDefault="00FA2314">
      <w:pPr>
        <w:rPr>
          <w:rFonts w:ascii="Verdana" w:hAnsi="Verdana" w:cs="Arial"/>
        </w:rPr>
      </w:pPr>
    </w:p>
    <w:sectPr w:rsidR="00FA2314" w:rsidRPr="00BD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641272"/>
    <w:multiLevelType w:val="multilevel"/>
    <w:tmpl w:val="ABA8C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410B7E"/>
    <w:multiLevelType w:val="multilevel"/>
    <w:tmpl w:val="125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518"/>
    <w:rsid w:val="00101BE9"/>
    <w:rsid w:val="00345779"/>
    <w:rsid w:val="007032DA"/>
    <w:rsid w:val="00777518"/>
    <w:rsid w:val="00AA26D5"/>
    <w:rsid w:val="00BD2067"/>
    <w:rsid w:val="00C85A7F"/>
    <w:rsid w:val="00D603C4"/>
    <w:rsid w:val="00E52278"/>
    <w:rsid w:val="00FA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6028"/>
  <w15:chartTrackingRefBased/>
  <w15:docId w15:val="{89849FAA-AB6A-478E-8DCD-7085C2756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7751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7751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7751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gd@zap-handbal.nl" TargetMode="External"/><Relationship Id="rId5" Type="http://schemas.openxmlformats.org/officeDocument/2006/relationships/hyperlink" Target="mailto:zapjeugdtj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</dc:creator>
  <cp:keywords/>
  <dc:description/>
  <cp:lastModifiedBy>Simon _</cp:lastModifiedBy>
  <cp:revision>2</cp:revision>
  <dcterms:created xsi:type="dcterms:W3CDTF">2020-05-04T19:11:00Z</dcterms:created>
  <dcterms:modified xsi:type="dcterms:W3CDTF">2020-05-04T19:11:00Z</dcterms:modified>
</cp:coreProperties>
</file>